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keepNext/>
        <w:spacing w:before="0" w:after="0"/>
        <w:ind w:firstLine="567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sz w:val="26"/>
          <w:szCs w:val="26"/>
        </w:rPr>
        <w:t>ело № 2-</w:t>
      </w:r>
      <w:r>
        <w:rPr>
          <w:rStyle w:val="cat-UserDefinedgrp-18rplc-0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keepNext/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РЕШЕНИЕ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ИМЕНЕМ РОССИЙСКОЙ ФЕДЕРАЦИИ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(резолютивная часть)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мая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город Сургут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>ирово</w:t>
      </w:r>
      <w:r>
        <w:rPr>
          <w:rFonts w:ascii="Times New Roman" w:eastAsia="Times New Roman" w:hAnsi="Times New Roman" w:cs="Times New Roman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судь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Ханты-Мансийского автономного округа – Югры </w:t>
      </w:r>
      <w:r>
        <w:rPr>
          <w:rStyle w:val="cat-UserDefinedgrp-19rplc-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в порядке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упрощенного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производства гражданское дело по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иску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АО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ПКО «ЦДУ»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(ИНН </w:t>
      </w:r>
      <w:r>
        <w:rPr>
          <w:rStyle w:val="cat-UserDefinedgrp-20rplc-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)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Жаворонкову </w:t>
      </w:r>
      <w:r>
        <w:rPr>
          <w:rStyle w:val="cat-UserDefinedgrp-21rplc-11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(паспорт </w:t>
      </w:r>
      <w:r>
        <w:rPr>
          <w:rStyle w:val="cat-UserDefinedgrp-22rplc-14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)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 взыскании задолженности по договору займа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руководствуясь ст.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ст. 232.2, 232.4 Г</w:t>
      </w:r>
      <w:r>
        <w:rPr>
          <w:rFonts w:ascii="Times New Roman" w:eastAsia="Times New Roman" w:hAnsi="Times New Roman" w:cs="Times New Roman"/>
          <w:sz w:val="26"/>
          <w:szCs w:val="26"/>
        </w:rPr>
        <w:t>ПК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решил: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>сковы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требовани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иску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АО ПКО «ЦДУ» к Жаворонкову </w:t>
      </w:r>
      <w:r>
        <w:rPr>
          <w:rStyle w:val="cat-UserDefinedgrp-21rplc-1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 взыскании задолженности по договору займа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– </w:t>
      </w:r>
      <w:r>
        <w:rPr>
          <w:rStyle w:val="cat-UserDefinedgrp-23rplc-1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Взыскать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Жаворонкова </w:t>
      </w:r>
      <w:r>
        <w:rPr>
          <w:rStyle w:val="cat-UserDefinedgrp-24rplc-21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пользу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АО ПКО «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ЦДУ»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задолженность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договору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займа № </w:t>
      </w:r>
      <w:r>
        <w:rPr>
          <w:rStyle w:val="cat-UserDefinedgrp-25rplc-23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>22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>.20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размере </w:t>
      </w:r>
      <w:r>
        <w:rPr>
          <w:rStyle w:val="cat-UserDefinedgrp-26rplc-25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руб.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судебные </w:t>
      </w:r>
      <w:r>
        <w:rPr>
          <w:rFonts w:ascii="Times New Roman" w:eastAsia="Times New Roman" w:hAnsi="Times New Roman" w:cs="Times New Roman"/>
          <w:sz w:val="26"/>
          <w:szCs w:val="26"/>
        </w:rPr>
        <w:t>расходы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понесенные на </w:t>
      </w:r>
      <w:r>
        <w:rPr>
          <w:rFonts w:ascii="Times New Roman" w:eastAsia="Times New Roman" w:hAnsi="Times New Roman" w:cs="Times New Roman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sz w:val="26"/>
          <w:szCs w:val="26"/>
        </w:rPr>
        <w:t>плату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госпошлины в размере </w:t>
      </w:r>
      <w:r>
        <w:rPr>
          <w:rStyle w:val="cat-UserDefinedgrp-27rplc-2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почтовые расходы в размере </w:t>
      </w:r>
      <w:r>
        <w:rPr>
          <w:rStyle w:val="cat-UserDefinedgrp-28rplc-2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руб. </w:t>
      </w:r>
      <w:r>
        <w:rPr>
          <w:rStyle w:val="cat-UserDefinedgrp-29rplc-31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коп.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Разъяснить, что </w:t>
      </w:r>
      <w:r>
        <w:rPr>
          <w:rFonts w:ascii="Times New Roman" w:eastAsia="Times New Roman" w:hAnsi="Times New Roman" w:cs="Times New Roman"/>
          <w:sz w:val="26"/>
          <w:szCs w:val="26"/>
        </w:rPr>
        <w:t>заявление о составлении мотивированного решения суда может быть подано в течение пяти дней со дня подписания резолютивной части решения суда по делу, рассмотренному в порядке упрощенного производства.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Мотивированное решение суда изготавливается в течение </w:t>
      </w:r>
      <w:r>
        <w:rPr>
          <w:rFonts w:ascii="Times New Roman" w:eastAsia="Times New Roman" w:hAnsi="Times New Roman" w:cs="Times New Roman"/>
          <w:sz w:val="26"/>
          <w:szCs w:val="26"/>
        </w:rPr>
        <w:t>десяти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дней со дня поступления от лица, участвующего в деле, его представителя соответствующего заявления или со дня подачи апелляционной жалобы.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Решение суда по делу, рассмотренному в порядке упрощенного производства, вступает в законную силу по истечении пятнадцати дней со дня его принятия, если не поданы апелляционные жалоба, представление.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случае составления мотивированного решения суда такое решение вступает в законную силу по истечении срока, установленного для подачи апелляционной жалобы на решение суда по делу, рассмотренному в порядке упрощенного производства.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Решение по результатам рассмотрения дела в порядке упрощенного производства может быть обжаловано </w:t>
      </w:r>
      <w:r>
        <w:rPr>
          <w:rFonts w:ascii="Times New Roman" w:eastAsia="Times New Roman" w:hAnsi="Times New Roman" w:cs="Times New Roman"/>
          <w:sz w:val="26"/>
          <w:szCs w:val="26"/>
        </w:rPr>
        <w:t>в апелляционном порядке в 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городской суд 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течение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пятнадцати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дней со дня его принятия, а в случае составления мотивированного решения суда по заявлению лиц, участвующих в деле, их представителей – со дня принятия решения в окончательной форме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путём подачи апелляционной жалобы через мирового судью судебного участка № </w:t>
      </w:r>
      <w:r>
        <w:rPr>
          <w:rFonts w:ascii="Times New Roman" w:eastAsia="Times New Roman" w:hAnsi="Times New Roman" w:cs="Times New Roman"/>
          <w:sz w:val="26"/>
          <w:szCs w:val="26"/>
        </w:rPr>
        <w:t>12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Ханты-Мансийского автономного округа – Югры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Style w:val="cat-UserDefinedgrp-30rplc-34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КОПИЯ ВЕРНА </w:t>
      </w:r>
    </w:p>
    <w:p>
      <w:pPr>
        <w:spacing w:before="0" w:after="0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Мировой судья судебного участка №12 Сургутского</w:t>
      </w:r>
    </w:p>
    <w:p>
      <w:pPr>
        <w:spacing w:before="0" w:after="0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судебного района города окружного значения Сургута</w:t>
      </w:r>
    </w:p>
    <w:p>
      <w:pPr>
        <w:spacing w:before="0" w:after="0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ХМАО-Югры ______________________ </w:t>
      </w:r>
      <w:r>
        <w:rPr>
          <w:rStyle w:val="cat-UserDefinedgrp-30rplc-36"/>
          <w:rFonts w:ascii="Times New Roman" w:eastAsia="Times New Roman" w:hAnsi="Times New Roman" w:cs="Times New Roman"/>
          <w:sz w:val="23"/>
          <w:szCs w:val="23"/>
        </w:rPr>
        <w:t>...</w:t>
      </w:r>
    </w:p>
    <w:p>
      <w:pPr>
        <w:spacing w:before="0" w:after="0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31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z w:val="23"/>
          <w:szCs w:val="23"/>
        </w:rPr>
        <w:t>0</w:t>
      </w:r>
      <w:r>
        <w:rPr>
          <w:rFonts w:ascii="Times New Roman" w:eastAsia="Times New Roman" w:hAnsi="Times New Roman" w:cs="Times New Roman"/>
          <w:sz w:val="23"/>
          <w:szCs w:val="23"/>
        </w:rPr>
        <w:t>5</w:t>
      </w:r>
      <w:r>
        <w:rPr>
          <w:rFonts w:ascii="Times New Roman" w:eastAsia="Times New Roman" w:hAnsi="Times New Roman" w:cs="Times New Roman"/>
          <w:sz w:val="23"/>
          <w:szCs w:val="23"/>
        </w:rPr>
        <w:t>.202</w:t>
      </w:r>
      <w:r>
        <w:rPr>
          <w:rFonts w:ascii="Times New Roman" w:eastAsia="Times New Roman" w:hAnsi="Times New Roman" w:cs="Times New Roman"/>
          <w:sz w:val="23"/>
          <w:szCs w:val="23"/>
        </w:rPr>
        <w:t>4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года </w:t>
      </w:r>
    </w:p>
    <w:p>
      <w:pPr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Подлинный документ находится в деле № </w:t>
      </w:r>
      <w:r>
        <w:rPr>
          <w:rFonts w:ascii="Times New Roman" w:eastAsia="Times New Roman" w:hAnsi="Times New Roman" w:cs="Times New Roman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sz w:val="23"/>
          <w:szCs w:val="23"/>
        </w:rPr>
        <w:t>-</w:t>
      </w:r>
      <w:r>
        <w:rPr>
          <w:rStyle w:val="cat-UserDefinedgrp-31rplc-39"/>
          <w:rFonts w:ascii="Times New Roman" w:eastAsia="Times New Roman" w:hAnsi="Times New Roman" w:cs="Times New Roman"/>
          <w:sz w:val="23"/>
          <w:szCs w:val="23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18rplc-0">
    <w:name w:val="cat-UserDefined grp-18 rplc-0"/>
    <w:basedOn w:val="DefaultParagraphFont"/>
  </w:style>
  <w:style w:type="character" w:customStyle="1" w:styleId="cat-UserDefinedgrp-19rplc-7">
    <w:name w:val="cat-UserDefined grp-19 rplc-7"/>
    <w:basedOn w:val="DefaultParagraphFont"/>
  </w:style>
  <w:style w:type="character" w:customStyle="1" w:styleId="cat-UserDefinedgrp-20rplc-9">
    <w:name w:val="cat-UserDefined grp-20 rplc-9"/>
    <w:basedOn w:val="DefaultParagraphFont"/>
  </w:style>
  <w:style w:type="character" w:customStyle="1" w:styleId="cat-UserDefinedgrp-21rplc-11">
    <w:name w:val="cat-UserDefined grp-21 rplc-11"/>
    <w:basedOn w:val="DefaultParagraphFont"/>
  </w:style>
  <w:style w:type="character" w:customStyle="1" w:styleId="cat-UserDefinedgrp-22rplc-14">
    <w:name w:val="cat-UserDefined grp-22 rplc-14"/>
    <w:basedOn w:val="DefaultParagraphFont"/>
  </w:style>
  <w:style w:type="character" w:customStyle="1" w:styleId="cat-UserDefinedgrp-21rplc-18">
    <w:name w:val="cat-UserDefined grp-21 rplc-18"/>
    <w:basedOn w:val="DefaultParagraphFont"/>
  </w:style>
  <w:style w:type="character" w:customStyle="1" w:styleId="cat-UserDefinedgrp-23rplc-19">
    <w:name w:val="cat-UserDefined grp-23 rplc-19"/>
    <w:basedOn w:val="DefaultParagraphFont"/>
  </w:style>
  <w:style w:type="character" w:customStyle="1" w:styleId="cat-UserDefinedgrp-24rplc-21">
    <w:name w:val="cat-UserDefined grp-24 rplc-21"/>
    <w:basedOn w:val="DefaultParagraphFont"/>
  </w:style>
  <w:style w:type="character" w:customStyle="1" w:styleId="cat-UserDefinedgrp-25rplc-23">
    <w:name w:val="cat-UserDefined grp-25 rplc-23"/>
    <w:basedOn w:val="DefaultParagraphFont"/>
  </w:style>
  <w:style w:type="character" w:customStyle="1" w:styleId="cat-UserDefinedgrp-26rplc-25">
    <w:name w:val="cat-UserDefined grp-26 rplc-25"/>
    <w:basedOn w:val="DefaultParagraphFont"/>
  </w:style>
  <w:style w:type="character" w:customStyle="1" w:styleId="cat-UserDefinedgrp-27rplc-27">
    <w:name w:val="cat-UserDefined grp-27 rplc-27"/>
    <w:basedOn w:val="DefaultParagraphFont"/>
  </w:style>
  <w:style w:type="character" w:customStyle="1" w:styleId="cat-UserDefinedgrp-28rplc-29">
    <w:name w:val="cat-UserDefined grp-28 rplc-29"/>
    <w:basedOn w:val="DefaultParagraphFont"/>
  </w:style>
  <w:style w:type="character" w:customStyle="1" w:styleId="cat-UserDefinedgrp-29rplc-31">
    <w:name w:val="cat-UserDefined grp-29 rplc-31"/>
    <w:basedOn w:val="DefaultParagraphFont"/>
  </w:style>
  <w:style w:type="character" w:customStyle="1" w:styleId="cat-UserDefinedgrp-30rplc-34">
    <w:name w:val="cat-UserDefined grp-30 rplc-34"/>
    <w:basedOn w:val="DefaultParagraphFont"/>
  </w:style>
  <w:style w:type="character" w:customStyle="1" w:styleId="cat-UserDefinedgrp-30rplc-36">
    <w:name w:val="cat-UserDefined grp-30 rplc-36"/>
    <w:basedOn w:val="DefaultParagraphFont"/>
  </w:style>
  <w:style w:type="character" w:customStyle="1" w:styleId="cat-UserDefinedgrp-31rplc-39">
    <w:name w:val="cat-UserDefined grp-31 rplc-39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